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powiedział do Arawny: Nie, lecz koniecznie chcę kupić (to klepisko) od ciebie za (dużą) cenę, ponieważ nie chcę składać JAHWE, mojemu Bogu, całopaleń za darmo. W ten sposób Dawid kupił klepisko wraz z bydłem za pięćdziesiąt sykli srebra.*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0,6 kg; w &lt;x&gt;130 21:25&lt;/x&gt;, 600 sykli złota, tj. 7,2 kg.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21:25&lt;/x&gt;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2024-05-19T00:54:14Z</dcterms:modified>
</cp:coreProperties>
</file>