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zawiruje* (ona) na głowie Joaba i na całym domu jego ojca,** i niech nie zostanie odcięty od domu Joaba cierpiący na wycieki ani trędowaty, ani dzierżący wrzeciono,*** ani poległy od miecza, ani cierpiący na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zaciąży ona na głowie Joaba i na całym rodzie 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nie zabraknie w rodzie Joaba człowieka trapionego wyciekami, trędowatego, chodzącego o kulach, poległego od miecza ani cierpiącego na niedostatek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 i niech nie braknie w domu Joaba człowieka cierpiącego na wyciek ani trędowatego, ani chodzącego o lasce, ani upadającego od miecza, ani niemającego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przyjdzie na głowę Joabowę, i na wszystek dom ojca jego, i niech nie ustaje z domu Joabowego płynienie nasienia cierpiący, i trędowaty, i o kiju chodzący, i od miecza upadający, i nie mający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przyjdzie na głowę Joab i na wszytek dom ojca jego; i niech nie ustaje z domu Joabowego płynienie nasienia cierpiący i trędowaty, i trzymający wrzeciono, i od miecza upadający, i potrzebujący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[odpowiedzialność] za nią spadnie na głowę Joaba i na cały jego ród. Oby nigdy nie ustały w domu Joaba wycieki, trąd, podpieranie się laską, śmierć od miecza i głód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cały dom jego ojca i niech w rodzinie Joaba nie braknie nigdy dotkniętych upławami i trądem, chodzących o kulach i poległych od miecza, i nie mających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spadnie ona na głowę Joaba i na cały dom jego ojca. Niech w rodzinie Joaba nigdy nie zniknie chory na upławy, trędowaty, kulawy ani ten, który ginie od miecza, ani ten, co nie ma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ród jego ojca! Niech urodzeni w domu Joaba cierpią na chorobliwe upławy i trąd! Niech chodzą o kuli i padają od miecza, niech cierpią z powodu braku chleba!”.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[ona] na głowę Joaba i na cały ród jego ojca. Niech nie braknie nigdy w domu Joaba [cierpiących] na upływ nasienia i na trąd, zdatnych [tylko] do kądzieli, ginących od miecza i łaknących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зійде на голову Йоава і на ввесь дім його батька, і в домі Йоава хай не забракне того, що проливає насіння, і прокажений, і хто держить палицю, і хто паде від меча, і кому бракує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oraz na cały dom jego ojca; niech nie wyginą nigdy z domu Joaba dotknięci upławami, trądem, chodzący o kuli, padający od miecza oraz łaknący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ojca, i niech nie braknie w domu Joaba mężczyzny mającego wyciek ani trędowatego, ani trzymającego kręcące się wrzeciono, ani padającego od miecza, ani takiego, któremu nie dostaje chleba!”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ojca, </w:t>
      </w:r>
      <w:r>
        <w:rPr>
          <w:rtl/>
        </w:rPr>
        <w:t>אָבִיו</w:t>
      </w:r>
      <w:r>
        <w:rPr>
          <w:rtl w:val="0"/>
        </w:rPr>
        <w:t xml:space="preserve"> : wg 4QSam a : Joaba, </w:t>
      </w:r>
      <w:r>
        <w:rPr>
          <w:rtl/>
        </w:rPr>
        <w:t>בית יואב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ani dzierżący wrzeciono, </w:t>
      </w:r>
      <w:r>
        <w:rPr>
          <w:rtl/>
        </w:rPr>
        <w:t>מַחֲזִיקּבַּפֶלְֶך</w:t>
      </w:r>
      <w:r>
        <w:rPr>
          <w:rtl w:val="0"/>
        </w:rPr>
        <w:t xml:space="preserve"> , tj. (1) zmuszony do prac typowych dla kobiet; (2) chodzący o kulach, przy odwołaniu się do fenickiej etymologii słowa ּ</w:t>
      </w:r>
      <w:r>
        <w:rPr>
          <w:rtl/>
        </w:rPr>
        <w:t>פֶלְֶך</w:t>
      </w:r>
      <w:r>
        <w:rPr>
          <w:rtl w:val="0"/>
        </w:rPr>
        <w:t xml:space="preserve"> . Słowo to może odnosić się również do okręgu geograficznego, zob. np. &lt;x&gt;160 3:9&lt;/x&gt;, 12,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2024-05-13T15:14:18Z</dcterms:modified>
</cp:coreProperties>
</file>