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Saula* usłyszał, że Abner zginął w Hebronie,** opadły mu ręce;*** zaniepokoił się też cały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Saula usłyszał, że Abner zginął w Hebronie, opadły mu ręce.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Niepokój ogarnął też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 Saula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Iszboszet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że Abner poległ w Hebronie, opadły mu ręce i cały Izrael był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Izboset, syn Saula, że poległ Abner w Hebronie, zemdlały ręce jego, i wszystek Izrael był przestraszony.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Isboset, syn Saulów, że Abner legł w Hebronie: i zemdlały ręce jego, i wszytek Izrael był przestraszon.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Saula, Iszbaal, otrzymał wiadomość o śmierci Abnera w Hebronie, opadły mu ręce, a wszyscy Izraelici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Saula dowiedział się o tym, że Abner zginął w Hebronie, opadły mu ręce, a cały Izrael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Saula usłyszał, że Abner umarł w Hebronie, opadły mu ręce, a wszyscy Izraelici się przerazili.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Saula, Iszbaal, dowiedział się, że Abner zginął w Hebronie, opadły bezsilnie jego ręce, a cały Izrael przeraził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Saula dowiedział się o śmierci Abnera w Chebronie, opadły mu ręce, a całym Izraelem owładnęło 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Мемфівостей син Саула, що Авеннир помер в Хевроні, і підупали його руки, і всі іраїльські мужі послабли.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syn Saula usłyszał, że Abner zginął w Hebronie – opadły jego ręce; także cały Israel był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Saula usłyszał, że Abner umarł w Hebronie, jego ręce osłabły i wszyscy Izraelici się zatrwożyli.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G dodają: Mefiboszet, </w:t>
      </w:r>
      <w:r>
        <w:rPr>
          <w:rtl/>
        </w:rPr>
        <w:t>ת֯ )ש (מפיב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opadły mu ręce, </w:t>
      </w:r>
      <w:r>
        <w:rPr>
          <w:rtl/>
        </w:rPr>
        <w:t>יָדָיו וַּיִרְּפּו</w:t>
      </w:r>
      <w:r>
        <w:rPr>
          <w:rtl w:val="0"/>
        </w:rPr>
        <w:t xml:space="preserve"> , idiom: załamał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2024-05-15T22:07:21Z</dcterms:modified>
</cp:coreProperties>
</file>