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przynieśli głowę Isz-Boszeta* do Dawida do Hebronu i powiedzieli do króla: Oto głowa Isz-Boszeta, syna Saula, twojego wroga, który szukał twojej duszy. Ale JAHWE dał w tym dniu mojemu panu, królowi, pomstę na Saulu i jego potomstwie.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Mefiboszeta, Μεμφιβοσθε, pod. w &lt;x&gt;100 4:8&lt;/x&gt;,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2024-05-15T05:15:31Z</dcterms:modified>
</cp:coreProperties>
</file>