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gdy tylko niosący skrzynię JAHWE postąpili sześć kroków, Dawid składał na rzeźną ofiarę cielca oraz 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ci, którzy nieśli arkę JAHWE, zrobili sześć kroków, składał w ofierze woły i 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nieśli skrzynię Pańską, postąpili na sześć kroków, ofiarował wołu i barana tłustego.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postąpili, którzy nieśli skrzynię PANSKĄ, sześć kroków, ofiarował wołu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niosący Arkę Pańską postąpili sześć kroków, składał w ofierze wołu i 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niosący Skrzynię Pana postąpili sześć kroków, on składał na rzeźną ofiarę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niosący Arkę JAHWE uszli sześć kroków, Dawid złożył w ofierze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JAHWE postąpili sześć kroków, on składał na ofiarę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nieśli Arkę Jahwe, uczynili sześć kroków, ofiarowano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були сім хорів, що несли кивот, і жертва теля і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ile razy ci, co nieśli Arkę poszli naprzód o sześć kroków – ofiarował byka oraz 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niosący Arkę JAHWE uszli sześć kroków, on od razu złożył w ofierze byka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2024-05-09T03:15:27Z</dcterms:modified>
</cp:coreProperties>
</file>