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który lud jest jak Twój (lud), jak Izrael, jedyny naród na ziemi, po który wybrał się Bóg,* aby go sobie wykupić na lud i nadać mu imię,** i uczynić dla was*** rzecz wielką i straszną, dla Twojej ziemi, przed Twoim ludem, który odkupiłeś dla siebie z Egiptu, (spośród) narodów i jego bogów.****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który lud jest taki jak Twój lud, jak Izrael? To jedyny naród na ziemi, po który wybrał się Bóg, aby go sobie wykupić na lud, nadać mu imię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uczynić dla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rzecz wielką i straszną — dla Twojej ziemi, przed Twoim ludem, który odkupiłeś dla siebie z Egiptu, spośród narodów służących jego bóstwom.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czyż jest taki naród na ziemi jak twój lud Izrael, dla którego Bóg wyruszył, aby wykupić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sobie jako lud, by uczynić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wielkim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 imię i dokonać dla nich wielkich i straszliwych rzeczy w twojej ziemi, przed twoim ludem, który wykupiłeś sobie z Egiptu, spośród narodów i ich bogów?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gdzież jest taki lud na ziemi, jako Izrael? dla któregoby Bóg szedł aby go sobie odkupił za lud, i uczynił sobie imię, i sprawił wam wielkie i straszne rzeczy w ziemi twojej, przed obliczem ludu twego, któryś sobie wykupił z Egiptu, z pogaństw a i z bogów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któryż jest naród na ziemi jako lud twój Izraelski, dla którego szedł Bóg, aby ji sobie odkupił za lud i uczynił sobie imię a iżby im czynił wielkie rzeczy i straszne na ziemi od oblicza ludu twego, któryś sobie wykupił z Egiptu, naród i Boga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jest jak lud Twój, jak Izrael? Czyż jest choć jeden naród na ziemi, którego bóg poszedłby go wybawić, jako swój lud, aby zapewnić mu sławę, dla którego dokonywałby wielkich i straszliwych dzieł, wypędzając przed swym ludem narody i bóstwa?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lud jest jak twój, jak Izrael, jedyny naród na ziemi, dla którego Bóg wyruszył, by go sobie wykupić jako lud, aby mu nadać imię i dokonać dla nich tych wielkich i strasznych rzeczy, wypędzając narody i ich bogów sprzed twojego ludu, który sobie wykupiłeś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jak Twój lud, jak Izrael? Czy jest jakiś naród na ziemi, którego bogowie wyruszyli, aby wykupić go jako swój lud, aby dać mu imię i aby dokonać dla was rzeczy wielkich i wzbudzających trwogę – dla Twojej ziemi, wobec Twojego ludu, który wykupiłeś dla siebie od Egipcjan, od narodów i ich bogów?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jakiż naród na ziemi jest podobny do Twojego ludu, Izraela, którego Ty, Boże, uwolniłeś z niewoli Egipcjan? Ty przyszedłeś, aby go wybawić jako swój lud, aby go rozsławić, aby dokonać dla niego rzeczy wielkich i budzących grozę, wyrzucając przed nim narody i 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czyż jest taki lud na ziemi, jak Twój lud, Izrael, którego Bóg przyszedł wykupić, by był jego ludem; by dać mu sławne imię i uczynić dla niego wielkie i straszne rzeczy? Przed tym ludem Twym, któryś wyzwolił z Egiptu, przepędziłeś ludy i 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з інших народів на землі такий, як твій нарід Ізраїль, якого провадив Бог, щоб викупити Собі нарід, щоб зробити Собі імя, щоб вчинити велич і славу, щоб викинути (їх) з перед лиця твого народу, якого Ти Собі викупив з Єгипту, нарід і поселення.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jak Twój lud – Israel, ten jedyny naród na ziemi; dla którego przyszedł sam Bóg, by go sobie wyzwolić na naród oraz zapewnić Imię i by spełnić dla niego te wielkie dzieła oraz wspaniałe czyny. To wszystko dla Twojego kraju, z uwagi na lud, który sobie wyzwoliłeś z Micraim, wbrew narodom i ich bożyszczom.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jakiż to naród na ziemi jest podobny do twojego ludu, Izraela, który Bóg wykupił sobie jako lud i zapewnił sobie imię, i dokonał dla nich dzieł wielkich i napawających lękiem – by ze względu na swój lud, który sobie wykupiłeś z Egiptu, wypędzić narody i ich bogów?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który wybrał się Bóg : wg G: Bóg prowadził go, ὡδήγησεν αὐτὸν ὁ θεὸς.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wsławić swoje imię, zob. w. 26.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dla was : brak w 4QSam 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Wg G: naród i namioty, ἔθνη καὶ σκηνώματα, </w:t>
      </w:r>
      <w:r>
        <w:rPr>
          <w:rtl/>
        </w:rPr>
        <w:t>אֹהָלָיו</w:t>
      </w:r>
      <w:r>
        <w:rPr>
          <w:rtl w:val="0"/>
        </w:rPr>
        <w:t xml:space="preserve"> (metateza); cały werset wg G: I który inny lud na ziemi jest jak twój lud Izrael? Kogo tak prowadził Bóg, by wyzwolić sobie lud, by nadać ci imię, by dać wielkość i sławę, by wyrzucić Cię sprzed oblicza ludu twego, który wykupiłeś sobie z Egiptu, naród i namioty, καὶ τίς ὡς ὁ λαός σου Ισραηλ ἔθνος ἄλλο ἐν τῇ γῇ ὡς ὡδήγησεν αὐτὸν ὁ θεὸς τοῦ λυτρώσασθαι αὐτῷ λαὸν τοῦ θέσθαι σε ὄνομα τοῦ ποιῆσαι μεγαλωσύνην καὶ ἐπιφάνειαν τοῦ ἐκβαλεῖν σε ἐκ προσώπου τοῦ λαοῦ σου οὗ ἐλυτρώσω σεαυτῷ ἐξ Αἰγύπτου ἔθνη καὶ σκηνώματα.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2024-05-10T17:49:57Z</dcterms:modified>
</cp:coreProperties>
</file>