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2"/>
        <w:gridCol w:w="6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Batszeba weszła do króla do komnaty, król zaś był już bardzo stary, a Abiszag, Szunamitka, usługiwała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2024-04-28T14:35:00Z</dcterms:modified>
</cp:coreProperties>
</file>