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Batszeba pochyliła się i pokłoniła się królowi, król zapytał: Co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pokłoniła się nisko, a król ją zapytał: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 uklękła i oddała pokłon królowi, a 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nachyliwszy się Betsaba, pokłoniła się królowi, której rzekł król: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Nachyliła się Betsabee i pokłoniła się królowi. Do której król: Czego, pry,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Batszeba uklękła i oddała pokłon królowi, a król ją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Batszeba przyklęknęła i oddała królowi pokłon, 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padła na kolana i oddała królowi głęboki pokłon, a 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oddała królowi głęboki pokłon, a on ją zapytał: „Czego sobie życzysz?”.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uklękła i głęboko pokłoniła się królowi. Król zapytał: - Czego żądasz?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схилилася Вирсавія і поклонилася цареві. І сказав цар: Що тобі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Batszeba uklękła oraz rzuciła się przed króla, a król zapytał: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Batszeba pokłoniła się nisko i upadła przed królem, po czym król powiedział: ”Jaką masz prośbę?”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czego sobie życzysz, co mogę dla ciebie zrobić.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2024-04-27T20:22:26Z</dcterms:modified>
</cp:coreProperties>
</file>