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odpowiedziała: Panie mój, sam przysiągłeś swojej służącej na JAHWE, swego Boga: Salomon, twój syn, zostanie królem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zaczęła Batszeba — ty sam przysiągłeś swojej służącej na JAHWE, swojego Boga, że Salomon, mój syn, zostanie po tobie królem i że on zasiądzie na twoim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odpowiedziała: Mój panie, ty przysiągłeś swojej służącej na JAHWE, swego Boga: Twój syn, Salomon, będzie królował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Panie mój, tyś przysiągł przez Pana, Boga twego, służebnicy twojej, że Salomon, syn twój, będzie królował po mnie, a on będzie siedział na stolicy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odpowiadając, rzekła: Panie mój, tyś przysiągł przez JAHWE Boga twego słudze twojej: Salomon, syn twój, będzie królował po mnie i on siedzieć będzie na stolicy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odrzekła mu: Panie mój! Tyś poprzysiągł twojej służebnicy na Pana, Boga twego: Salomon, twój syn, będzie królował po mnie i on będzie zasiadał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Panie mój! Ty przysiągłeś twojej służebnicy na Pana, Boga twego: Salomon, twój syn, zostanie po mnie królem i on zasiądzie na moim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Panie mój! Ty przysiągłeś swojej służebnicy na JAHWE, twego Boga: Salomon, twój syn, będzie panował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„Panie mój, ty obiecałeś swojej służebnicy, przysięgając na JAHWE, twego Boga: «Salomon, twój syn, będzie po mnie królem i zasiądzie na moim tronie».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mu: - Panie mój, ty przysiągłeś służebnicy twojej na Jahwe, twojego Boga: ”Salomon, syn twój, będzie królem po mnie i on zasiądzie na moim 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сказала: Пане мій, царю, ти поклявся твоїй рабині Господом Богом твоїм, кажучи, що: Твій син Соломон царюватиме після мене, і він сяде на мій трон.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odpowiedziała: Mój panie, ty przysiągłeś twojej służebnicy na WIEKUISTEGO, twojego Boga, tymi słowami: Po mnie będzie panował twój syn Salomon; tylko 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do niego: ”Panie mój, ty sam przysiągłeś twojej niewolnicy na JAHWE, swego Boga: ʼTo Salomon, twój syn, zostanie królem po mnie i to on zasiądzie na moim tronieʼ.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2024-04-28T06:53:36Z</dcterms:modified>
</cp:coreProperties>
</file>