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ona jeszcze rozmawiała z królem, przyszedł Natan,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2024-04-28T03:46:24Z</dcterms:modified>
</cp:coreProperties>
</file>