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Panie mój, królu! Czy to ty powiedziałeś: Adoniasz zostanie królem po mnie i on zasiądzie na moim tronie?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2024-04-27T21:51:44Z</dcterms:modified>
</cp:coreProperties>
</file>