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9"/>
        <w:gridCol w:w="5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do nich: Weźcie z sobą sługi waszego pana, wsadźcie Salomona, mojego syna, na moją mulicę* i sprowadźcie go do Gichonu.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polecił: Weźcie z sobą sługi waszego pana, wsadźcie Salomona, mojego syna, na moją mulicę i sprowadźcie go nad Gichon.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powiedział im: Weźcie ze sobą sługi waszego pana, wsadźcie mego syna Salomona na moją mulicę i sprowadźcie go do Gichonu.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król: Weźmijcie z sobą sługi pana waszego, a wsadźcie Salomona, syna mego, na mulicę moję, i prowadźcie go do Gihonu.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Weźmicie z sobą sługi pana waszego a wsadźcie Salomona, syna mego, na mulicę moję i prowadźcie go do Gihon: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im król rozkaz: Weźcie ze sobą sługi waszego pana, a następnie posadźcie Salomona, mego syna, na moją własną mulicę i prowadźcie go do Gichonu.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król do nich: Weźcie z sobą sługi waszego pana, następnie wsadźcie Salomona, mojego syna, na moją mulicę i zaprowadźcie go do Gichonu.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im: Weźcie ze sobą sługi waszego pana, wsadźcie mojego syna, Salomona, na moją mulicę i zaprowadźcie go do Gichonu.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im rozkaz: „Weźcie ze sobą gwardię królewską, posadźcie Salomona, mojego syna, na moją własną mulicę i zaprowadźcie go do źródła Gichon.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polecił im: - Weźcie z sobą dworzan pana waszego, posadźcie Salomona, syna mojego, na moją mulicę i sprowadźcie go do [źródła] Gichon.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 цар: Візьміть з собою рабів вашого пана і посадіть мого сина Соломона на моє осля і попровадьте його до Ґіона,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do nich powiedział: Zabierzcie ze sobą sługi waszego pana; następnie wsadźcie mojego syna Salomona na moją własną mulicę i poprowadźcie do Gichonu.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odezwał się do nich: ”Weźcie ze sobą sług waszego pana i wsadźcie Salomona, mego syna, na mulicę, która do mnie należy, i sprowadźcie do Gichonu.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19:19&lt;/x&gt;; &lt;x&gt;100 13:29&lt;/x&gt;; &lt;x&gt;450 9:9&lt;/x&gt;; &lt;x&gt;470 21:1-11&lt;/x&gt;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2024-04-28T00:57:48Z</dcterms:modified>
</cp:coreProperties>
</file>