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nawet zasiadł już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nawet na królewskim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usiadł Salomon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Salomon siedzi na stolicy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Salomon zasiadł już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też i Salomon zasiadł na tronie królewskim;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królewskim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Salomon zasiadł już na tronie królewskim,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już także na tronie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засів на царському престолі,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już zasiadł na tronie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Salomon zasiadł na tronie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2024-04-27T13:41:41Z</dcterms:modified>
</cp:coreProperties>
</file>