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1"/>
        <w:gridCol w:w="6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 też tak: Błogosławiony niech będzie JAHWE, Bóg Izraela, który dał dziś* siedzącego na moim tronie, a moje oczy mogą to oglądać.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(jednemu) z mojego nasienia, ἐκ τοῦ σπέρματός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2024-04-27T20:55:26Z</dcterms:modified>
</cp:coreProperties>
</file>