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przestraszył się Salomona, powstał, poszedł i uchwycił się narożników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2024-04-28T11:21:34Z</dcterms:modified>
</cp:coreProperties>
</file>