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 kolei dał królowej Saby wszystko, czego miała pragnienie i o co poprosiła, oprócz tego, co król Salomon dał jej w swej hojności.* Potem skierowała się i udała się do swojej ziemi – ona i jej słudzy.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swej hojności, ּ</w:t>
      </w:r>
      <w:r>
        <w:rPr>
          <w:rtl/>
        </w:rPr>
        <w:t>כְיַד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2024-05-10T22:03:02Z</dcterms:modified>
</cp:coreProperties>
</file>