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wydrę* też całego królestwa. Dam twojemu synowi jedno plemię, ze względu na Dawida, mojego sługę, i ze względu na Jerozolimę, którą wybrałem.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2024-05-13T22:04:01Z</dcterms:modified>
</cp:coreProperties>
</file>