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32"/>
        <w:gridCol w:w="1374"/>
        <w:gridCol w:w="66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2024-05-14T07:29:56Z</dcterms:modified>
</cp:coreProperties>
</file>