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Tachpenes urodziła mu syna, Genubata, a Tachpenes wypiastowała go* w obrębie domu faraona, tak że Genubat przebywał w domu faraona, pośród synów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wypiastowała go, </w:t>
      </w:r>
      <w:r>
        <w:rPr>
          <w:rtl/>
        </w:rPr>
        <w:t>וַּתִגְמְלֵהּו</w:t>
      </w:r>
      <w:r>
        <w:rPr>
          <w:rtl w:val="0"/>
        </w:rPr>
        <w:t xml:space="preserve"> , em. na: wychowała go, </w:t>
      </w:r>
      <w:r>
        <w:rPr>
          <w:rtl/>
        </w:rPr>
        <w:t>וַּתִגְדְלֵהּו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2024-05-14T12:06:34Z</dcterms:modified>
</cp:coreProperties>
</file>