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zasnął ze swoimi ojcami i że umarł Joab, wódz wojska, powiedział Hadad do faraona: Poślij mnie, bym poszedł 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2024-05-14T05:38:44Z</dcterms:modified>
</cp:coreProperties>
</file>