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(wyrządzał) zło, które (wyrządzał także) Hadad, i brzydził się Izraelem, panował zaś nad Aramem.*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(Syria) stała się częścią imperium asyryjskiego za Tiglat-Pilesera III (733-732).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2024-05-13T23:22:41Z</dcterms:modified>
</cp:coreProperties>
</file>