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rękę przeciw królowi podniósł Jeroboam, syn Nebata, Efratejczyk z Seredy, sługa Salomona. Jego matce było na imię Serua* i była wdową.**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Serua, </w:t>
      </w:r>
      <w:r>
        <w:rPr>
          <w:rtl/>
        </w:rPr>
        <w:t>צְרּועָה</w:t>
      </w:r>
      <w:r>
        <w:rPr>
          <w:rtl w:val="0"/>
        </w:rPr>
        <w:t xml:space="preserve"> (tseru‘a h), czyli: trędowata.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13:6&lt;/x&gt;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2024-05-14T10:27:24Z</dcterms:modified>
</cp:coreProperties>
</file>