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dał się wówczas poznać jako szczególnie sprawny kierownik. Gdy Salomon zauważył, że młodzieniec dobrze radzi sobie z pracą, ustanowił go nadzorcą nad wszystkimi zadaniami zleconymi rodowi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dzielnym wojownikiem. Gdy Salomon zauważył, że młodzieniec dobrze wykonuje swoją pracę, ustanowił go przełożonym nad wszystkimi sprawami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Przetoż widząc Salomon młodzieńca, że był sprawny, postanowił go nad podatkami wszystkiemi domu Józefowego.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był mąż mocny i możny. A widząc Salomon, że młodzieniec był dowcipny i sprawny, uczynił go był przełożonym nad pobory wszytkiego domu 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uzdolnionym. Więc Salomon, zobaczywszy, że młodzieniec był sprawnym pracownikiem, mianował go nadzorcą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Jeroboam zaś był mężem obrotnym; toteż gdy Salomon zobaczył, że młodzieniec ten dobrze wykonuje swoją pracę, ustanowił go nadzorcą nad całą robotą pańszczyźnianą plemienia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sprawnym człowiekiem. Gdy więc Salomon zobaczył, że młodzieniec dobrze pracuje, ustanowił go nadzorcą nad wszystkimi ciężkimi robotami na rzecz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zaś był człowiekiem bardzo uzdolnionym. Kiedy Salomon zobaczył, jak ten młody człowiek pracuje, mianował go kierownikiem wszystkich robotników z rodu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był mężem silnym, wartościowym. Kiedy Salomon zobaczył tego młodzieńca, jak on wykonywał pracę, ustanowił go przełożonym nad wszystkimi pracami przymusowymi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Єровоам (був) сильний кріпостю, і Соломон побачив мужа, що він є чоловіком діловитим, і наставив його над данями дому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Jerobeam był dzielnym rycerzem. Zatem gdy Salomon spostrzegł, że ten młodzieniec sprawnie pracował, powierzył mu całą robotę pańszczyźnianą domu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Jeroboam, był dzielnym mocarzem. Gdy Salomon zobaczył, że ten młody mężczyzna ciężko pracuje, powierzył mu nadzór nad całą służbą przymusową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2024-05-14T10:29:13Z</dcterms:modified>
</cp:coreProperties>
</file>