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Salomon panował w Jerozolimie nad całym Izraelem, było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2024-05-14T06:54:24Z</dcterms:modified>
</cp:coreProperties>
</file>