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Odejdźcie jeszcze na trzy dni, a potem wróćcie do mnie. I lud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2024-05-09T20:15:38Z</dcterms:modified>
</cp:coreProperties>
</file>