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zaś, syn Salomona, panował w Judzie. Rechabeam miał czterdzieści jeden lat, kiedy objął władzę, a panował w Jerozolimie, mieście, które JAHWE wybrał spośród wszystkich plemion Izraela, aby tam złożyć swoje imię, przez siedemnaście lat. Jego matka miała na imię Naama, (była)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zaś, syn Salomona, panował w Judzie. Miał on czterdzieści jeden lat, kiedy objął władzę, a panował w Jerozolimie — mieście, które JAHWE wybrał spośród wszystkich plemion Izraela, aby tam złożyć swoje imię — siedemnaście lat. Jego matka miała na imię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Roboam zaś, syn Salomona, królował w Judzie. Roboam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jeden lat, gdy zaczął królować, a królował siedemnaście lat w Jerozolimie, w mieście, które JAHWE wybrał spośród wszystkich pokoleń Izraela, aby tam przebywało jego imię. Jego matka miała na imię Naama,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też, syn Salomona, królował w Judzie. A było Roboamowi czterdzieści lat i jeden, gdy począł królować, a siedmnaście lat królował w mieście Jeruzalemie, które Pan obrał ze wszystkich pokoleń Izraelskich, aby tam przebywało imię jego. A imię matki jego było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Roboam, syn Salomonów, królował w Judzie. Czterdzieści lat i jedno miał Roboam, gdy począł królować. Siedmnaście lat królował w Jeruzalem, mieście, które obrał Pan, aby tam położył imię swoje, ze wszech pokoleni Izraelskich. A imię matki jego Naama Ammanitka.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zaś królował syn Salomona, Roboam. Miał on czterdzieści jeden lat w chwili objęcia władzy, a siedemnaście lat królował w Jerozolimie, tym mieście, które Pan wybrał ze wszystkich pokoleń Izraela, aby tam umieścić swoje imię. Jego matka, Ammonitka, 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zaś, syn Salomona, panował w Judzie. Czterdzieści jeden lat miał Rechabeam, gdy objął władzę królewską, a siedemnaście lat panował w Jeruzalemie, mieście, które wybrał Pan spośród wszystkich plemion izraelskich, aby tam złożyć swoje imię. Matka zaś jego nazywała się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syn Salomona, królował w Judzie. Roboam objął rządy, gdy miał czterdzieści jeden lat. Siedemnaście lat panował w Jerozolimie, mieście, które wybrał sobie JAHWE spośród wszystkich plemion izraelskich, aby tam umieścić swoje Imię. Jego matka była Ammonitką i 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natomiast panował Roboam, syn Salomona. Kiedy wstępował na tron, miał czterdzieści jeden lat. Siedemnaście lat rządził w Jerozolimie, w mieście, które JAHWE wybrał spośród wszystkich plemion Izraela, aby w nim czczono Jego imię. Matka Roboama miała na imię Naama i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syn Salomona, był królem Judy. Roboam miał czterdzieści jeden lat, gdy zaczął panować. Siedemnaście lat królował w Jerozolimie, w mieście, które Jahwe wybrał sobie spośród wszystkich pokoleń izraelskich, aby tam przebywało Jego Imię. Jego matka nazywała się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Judzie panował Rehabeam, syn Salomona. Kiedy objął rządy miał czterdzieści jeden lat, a panował siedemnaście lat w Jeruszalaim, mieście, które wybrał WIEKUISTY ze wszystkich pokoleń Israela, by tam ustanowić Swoje Imię. Zaś imię jego matki to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Rechoboam zaś, syn Salomona, został królem w Judzie. Czterdzieści jeden lat miał Reohoboam, gdy zaczął panować, i panował siedemnaście lat w Jerozolimie – w mieście, które JAHWE wybrał ze wszystkich plemion Izraela, by tam umieścić swoje imię. Jego matka miała na imię Naama i była Ammonitką.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2024-05-16T21:00:59Z</dcterms:modified>
</cp:coreProperties>
</file>