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zaś, syn Salomona, panował w Judzie. Rechabeam miał czterdzieści jeden lat, kiedy objął władzę, a panował w Jerozolimie, mieście, które JAHWE wybrał spośród wszystkich plemion Izraela, aby tam złożyć swoje imię, przez siedemnaście lat. Jego matka miała na imię Naama, (była) Ammonitką.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2024-05-16T19:37:11Z</dcterms:modified>
</cp:coreProperties>
</file>