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(ich) ziemi również byli poświęceni* – popełniali te same obrzydliwości, co narody, które JAHWE wydziedziczył**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 : być może kapłani współżyjący z wiernymi w ramach swoich czynności religijnych. W tym przyp. może to też być rz zbiorowy ozn. poświęconych obojga płci. W G: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, &lt;x&gt;110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wypędził, ּ</w:t>
      </w:r>
      <w:r>
        <w:rPr>
          <w:rtl/>
        </w:rPr>
        <w:t>בְנֵי מִּפְנֵי יְהוָה הֹורִיׁש יִׂשְרָאֵל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2024-05-16T14:21:01Z</dcterms:modified>
</cp:coreProperties>
</file>