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i skarby domu królewskiego – wszystko zabrał! Zabrał też wszystkie złote puklerze, które sporządził Salomon.*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14:26&lt;/x&gt; jest dłuższy.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10:161&lt;/x&gt;; &lt;x&gt;140 9:15-16&lt;/x&gt;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2024-05-16T16:04:01Z</dcterms:modified>
</cp:coreProperties>
</file>