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między Rechabeamem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Rechabeamem a Jeroboamem przez cały czas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 i między 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 a Jeroboamem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między Roboamem a Jeroboamem była wojna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Rechabeamem zaś i Jeroboamem toczyła się wojna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Roboamem a Jeroboamem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prowadził cały czas wojnę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Rehabeamem, a Jerobeamem toczyła się ustawicznie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Rechoboamem i Jeroboamem ciągle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2024-05-16T15:30:31Z</dcterms:modified>
</cp:coreProperties>
</file>