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między Rechabeamem a Jeroboamem toczyła się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2024-05-16T15:38:51Z</dcterms:modified>
</cp:coreProperties>
</file>