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spoczął ze swoimi ojcami, został pochowany przy swoich ojcach w Mieście Dawida. Jego matka miała na imię Naama, (była) Ammonitką.* Władzę po nim objął Abijam,**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matka miała na imię Naama, (była) Ammonitką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kan.); zob.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2024-05-16T15:19:43Z</dcterms:modified>
</cp:coreProperties>
</file>