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dar,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a tobą, między moim ojcem a twoim ojcem. Oto posyłam ci dar: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między ojcem moim i między ojcem twoim; otoć posyłam dary, srebro i złoto; idźże, 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a tobą i między ojcem moim a ojcem twoim: przetom ci posłał dary, srebro i złoto; a proszę, abyś przyszedł i zrzucił przymierze, które masz z Baasą, królem Izraelskim, i żeby odciągnął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pomiędzy mną a tobą, jak było między moim ojcem a twoim ojcem. Oto posyłam ci podarunek: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między moim ojcem a twoim ojcem. Oto ja przysyłam ci dar w srebrze i złocie, a ty zerwij swoje przymierze z Baaszą, królem izraelskim, i niech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a twoim ojcem. Oto posyłam ci podarunek: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w darze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[Niech stanie] przymierze między mną a między tobą, między ojcem moim a ojcem twoim. Oto posyłam ci dar: srebro i złoto. Idź, zerwij twe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завіт між мною і між тобою і між моїм батьком і твоїм батьком. Ось я тобі післав в дар срібло і золото, ходи знищ завіт твій з Ваасою царем Ізраїля, і він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miedzy mną a tobą; między twoim ojcem, a moim ojcem. Oto przesyłam ci upominek w srebrze i złocie; idź, zerwij twoje przymierze z Baeszą, królem israelskim,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tobą, między moim ojcem a twoim ojcem. Oto posyłam ci podarunek w postaci srebra i złota. Chodź,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2024-05-13T04:13:09Z</dcterms:modified>
</cp:coreProperties>
</file>