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zapanował i zasiadł na tronie, wybił cały dom Baszy; nie pozostawił u niego żadnego mężczyzny* ani krewnych,** ani przyjaciela.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żadnego mężczyzny, </w:t>
      </w:r>
      <w:r>
        <w:rPr>
          <w:rtl/>
        </w:rPr>
        <w:t>מַׁשְּתִיןּבְקִיר</w:t>
      </w:r>
      <w:r>
        <w:rPr>
          <w:rtl w:val="0"/>
        </w:rPr>
        <w:t xml:space="preserve"> , idiom: sikającego na ścianę.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krewnych, </w:t>
      </w:r>
      <w:r>
        <w:rPr>
          <w:rtl/>
        </w:rPr>
        <w:t>גֹאֲלָיו</w:t>
      </w:r>
      <w:r>
        <w:rPr>
          <w:rtl w:val="0"/>
        </w:rPr>
        <w:t xml:space="preserve"> : słowo to ozn. też odkupiciela krwi i mściciela (ּ</w:t>
      </w:r>
      <w:r>
        <w:rPr>
          <w:rtl/>
        </w:rPr>
        <w:t>גֹאֵל הַּדָם</w:t>
      </w:r>
      <w:r>
        <w:rPr>
          <w:rtl w:val="0"/>
        </w:rPr>
        <w:t>), np. &lt;x&gt;40 35:19&lt;/x&gt;; &lt;x&gt;50 19:6&lt;/x&gt;, 12; &lt;x&gt;100 14:11&lt;/x&gt;.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2024-05-21T01:53:48Z</dcterms:modified>
</cp:coreProperties>
</file>