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JAHWE, krocząc drogą Jeroboama* i (żyjąc) w jego grzechu, który popełnił i przez który wciągnął w grzech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Nebata.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2024-05-21T07:09:08Z</dcterms:modified>
</cp:coreProperties>
</file>