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(żył) w jego grzechu, przez który wciągnął (on) w grzech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we wszystkim drogą Jeroboama, syna Nebata, i żył w jego grzechu, w który uwikłał on Izraela, pobudzając swoimi marnościami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bowiem wszystkimi drogami Jeroboama, syna Nebata, i w jego grzechu, do którego przywiódł Izraela,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chodził wszystkiemi drogami Jeroboama, syna Nabatowego, i w grzechu jego, którym przywiódł w grzechy Izraela, wzruszając ku gniewu Pana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wszytkich drogach Jeroboama, syna Nabat, i w grzechach jego, któremi w grzech wprawił Izraela, aby drażnił JAHWE Boga Izraelowego w nikczemnościach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 Jeroboama, syna Nebata, w jego grzechach, do których doprowadził on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Jeroboama, syna Nebata, i żył w jego grzechach, którymi przywiódł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podążał drogą Jeroboama, syna Nebata, także w jego grzechach, którymi przywiódł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całkowicie drogą Jeroboama, syna Nebata, i jego grzechu, do którego Jeroboam przywiódł Izraela, i doprowadził JAHWE do gniewu, uprawiając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we wszystkim drogą Jeroboama, syna Nebata, [również] w [tych] jego wykroczeniach, przez które przywiódł [on]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всією дорогою Єровоама сина Навата і в його гріхах, якими до гріха привів Ізраїль, щоб розгнівити Господа Бога Ізраїля в їхніх глупостах.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on zupełnie drogą Jerobeama, syna Nebata oraz w jego grzechu, którym zwiódł Israela; bo jątrzyli WIEKUISTEGO, Boga Israela, swoimi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wszystkimi drogami Jeroboama, syna Nebata, oraz w jego grzechu, którym przywiódł Izraela do grzechu, tak iż obrażali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2024-05-17T14:30:13Z</dcterms:modified>
</cp:coreProperties>
</file>