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– w trzecim roku – stało się Słowo JAHWE do Eliasza tej treści: Idź, pokaż się Achabowi, bo chcę spuścić deszcz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2024-05-17T12:26:52Z</dcterms:modified>
</cp:coreProperties>
</file>