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doniesiono mojemu panu, co uczyniłem, gdy Izebel wycinała proroków JAHWE, że to ja ukryłem stu spośród proroków JAHWE, po pięćdziesięciu mężczyzn w jaskini, i żywiłem ich chlebem i wodą?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2024-05-21T00:24:39Z</dcterms:modified>
</cp:coreProperties>
</file>