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Achab do niego: Czy to ty, dręczycielu*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przywitał go słowami: Czy to ty, dręczycielu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zapytał go: Czy ty jesteś tym, który dręczy Izrael?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Achab Elijasza, rzekł Achab do niego: Azaż nie ty jesteś, który czynisz zamięszanie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 rzekł: A tyżeś to, który mieszasz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mu: To ty jesteś ten dręczyciel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rzekł Achab do niego: Czy to ty jesteś, sprawco nieszczęść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zapytał go: Czy to ty, sprawco nieszczęść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Achab zobaczył Eliasza, zawołał do niego: „To ty jesteś tym wichrzycielem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Achab zobaczył Eliasza, powiedział do niego: - Czy to ty jesteś, dręczycielu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Ахаав побачив Ілію, і сказав Ахаав до Ілії: Чи ти є той, що нищиш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zaledwie Ahab ujrzał Eliasza, Ahab do niego powiedział: Czy to ty, sprawco biedy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Achab ujrzał Eliasza, natychmiast rzekł do niego Achab: ”Czyś to ty, sprowadzający klątwę na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dręczycielu, </w:t>
      </w:r>
      <w:r>
        <w:rPr>
          <w:rtl/>
        </w:rPr>
        <w:t>עֹכֵר</w:t>
      </w:r>
      <w:r>
        <w:rPr>
          <w:rtl w:val="0"/>
        </w:rPr>
        <w:t xml:space="preserve"> , lub: mącicielu, zob. &lt;x&gt;90 14:29&lt;/x&gt;.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2024-05-17T18:58:05Z</dcterms:modified>
</cp:coreProperties>
</file>