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teraz, zbierz mi całego Izraela na górze Karmel. Zgromadź też czterystu pięćdziesięciu proroków Baala i czterystu proroków Aszery,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zgromadź przy mnie cały Izrael na górze Karmel oraz czterystu pięćdziesięciu proroków Baala, a także czterystu proroków z gajów, którzy jadają u 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poślij, a zbierz do mnie wszystkiego Izraela na górę Karmel, i proroków Baalowych cztery sta i pięćdziesiąt, przytem proroków gajowych cztery sta, którzy jadają z stołu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 pośli a zbierz do mnie wszytkiego Izraela na górze Karmela i proroków Baalowych cztery sta pięćdziesiąt, i proroków gajowych cztery sta, którzy jadają z 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aby zgromadzono przy mnie całego Izraela na górze Karmel, a także czterystu pięćdziesięciu proroków Baala oraz czterystu proroków Aszery, stołowników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tedy teraz i zgromadź do mnie całego Izraela na górze Karmel oraz owych czterystu pięćdziesięciu proroków Baala i czterystu proroków Aszery, którzy jadają u stołu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by na górze Karmel zgromadzono przy mnie całego Izraela, a także czterystu pięćdziesięciu proroków Baala i czterystu proroków Aszery, którzy jadają przy stole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zgromadzić przy mnie całego Izraela na górze Karmel oraz czterystu pięćdziesięciu proroków Baala i czterystu proroków Aszery, którzy są na utrzymaniu Izebel”.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poślij, aby zebrał się do mnie cały Izrael na górze Karmel i po czterystu pięćdziesięciu proroków Baala, i czterystu proroków Aszery, stołowników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пішли, збери до мене ввесь Ізраїль до гори Кармила, і чотириста пятдесять безвстидних пророків і чотириста пророків гаїв, що їдять зі столу Єзавелі.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poślij, zgromadź do mnie całego Israela przy górze Karmel, i owych ponad czterystu proroków Baala, którzy jadają przy stole Izebeli.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na górze Karmel zbierz mi cały Izrael, a także czterystu pięćdziesięciu proroków Baala oraz czterystu proroków świętego słupa, którzy jadają przy stole Jezebel”.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2024-05-17T14:26:18Z</dcterms:modified>
</cp:coreProperties>
</file>