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południe, a oni (nadal) prorokowali aż do (czasu) składania ofiary z pokarmów,* choć nie było żadnego głosu ani żadnej odpowiedzi, ani żadnego zwrócenia uwagi,**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29:39-42&lt;/x&gt;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18:29&lt;/x&gt;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2024-05-17T19:22:46Z</dcterms:modified>
</cp:coreProperties>
</file>