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całego ludu: Zbliżcie się do mnie. A gdy cały lud zbliżył się do niego, on naprawił zburzony ołtarz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2024-05-17T12:53:44Z</dcterms:modified>
</cp:coreProperties>
</file>