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0"/>
        <w:gridCol w:w="6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wziął dwanaście kamieni według liczby plemion synów Jakuba, do którego stało się Słowo JAHWE tej treści: Izrael będzie twoje imię!*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32:28&lt;/x&gt;; &lt;x&gt;10 35:10&lt;/x&gt;; &lt;x&gt;60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2024-05-17T17:55:12Z</dcterms:modified>
</cp:coreProperties>
</file>