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nadszedł czas składania ofiary (z pokarmów),* Eliasz, prorok, podszedł** i powiedział: JAHWE, Boże Abrahama, Izaaka i Izraela!*** Niech się dziś okaże, że Ty jesteś Bogiem w Izraelu, a ja Twoim sługą i że na Twoje Słowo przygotowałem to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(…) ofiary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Eliasz, prorok, podszedł : wg G: i zawołał Eliasz w górę ku niebu, καὶ ἀνεβόησεν Ηλιου εἰς τὸν οὐρανόν.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Wysłuchaj mnie, Panie, wysłuchaj mnie dzisiaj w ogniu, i niech ten cały lud pozna, ἐπάκουσόν μου κύριε ἐπάκουσόν μου σήμερον ἐν πυρί καὶ γνώτωσαν πᾶς ὁ λαὸς οὗτος.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2024-05-17T12:52:41Z</dcterms:modified>
</cp:coreProperties>
</file>