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strawił ofiarę całopalną i drwa,* i kamienie, i proch (ziemi), a wodę, która była w rowie, wysuszył.**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wysuszył, </w:t>
      </w:r>
      <w:r>
        <w:rPr>
          <w:rtl/>
        </w:rPr>
        <w:t>לִחֵכָה</w:t>
      </w:r>
      <w:r>
        <w:rPr>
          <w:rtl w:val="0"/>
        </w:rPr>
        <w:t xml:space="preserve"> , lub: wylizał.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2024-05-17T14:29:47Z</dcterms:modified>
</cp:coreProperties>
</file>