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doniósł: Widzę! Chmurka, mała jak ludzka dłoń, podnosi się z morza! Ruszaj zatem! — rozkazał mu Eliasz. — Powiedz Achabowi: Zaprzęgaj i jedź w dół, aby nie zatrzymał cię deszcz!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mała chmurka, jak dłoń człowieka, podnosi się z morza. Wtedy polecił mu: Idź, powiedz Achabowi: Zaprzęgaj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rydwan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rzekł: Oto obłok mały jako dłoń człowiecza występuje z morza. Tedy on rzekł: Idź, a powiedz Achabowi: Zaprzęgaj,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razem: Alić obłoczek mały, jako stopa człowiecza, występowała z morza. Który rzekł: Idź a mów Achabowi: Zaprzęgaj wóz twój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[sługa] powiedział: Oto obłok mały jak dłoń człowieka podnosi się z morza! Wtedy mu rozkazał: Idź, powiedz Achabowi: Zaprzęgaj i odjeżdżaj, aby cię deszcz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rzekł: Oto maleńka chmurka jak dłoń ludzka wznosi się z morza. Wtedy rzekł: Idź i powiedz Achabowi: Zaprzęgaj i jedź, aby cię ulewa nie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powiedział: Mała chmurka, jak dłoń człowieka, właśnie podnosi się z morza. Wtedy powiedział: Idź, powiedz Achabowi. Zaprzęgaj i odjeżdżaj, aby cię deszcz nie zatrzymał!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zawołał: „Widzę obłok nie większy niż dłoń człowieka, który właśnie podnosi się z morza!”. Polecił mu więc: „Idź i powiedz Achabowi: «Zaprzęgaj rydwan i odjeżdżaj, zanim cię deszcz zatrzyma»”.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oznajmił: - Oto mała chmurka, jak dłoń człowieka, wychodzi z morza. Polecił: - Idź i powiedz Achabowi: Zaprzęgaj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разу і ось мала хмара, наче стопа людини, що несе воду. І сказав: Іди і скажи Ахаавові: Запряжи твою колісницю і зійди, щоб тебе не захопив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Oto właśnie wychodzi z morza mała chmurka, jakby ludzka dłoń. Zatem powiedział: Idź i powiedz Ahabowi: Zaprzęgaj i wyjeżdżaj, aby cię deszcz nie powstrzymał!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”Oto mała chmurka niczym dłoń ludzka unosi się z morza”. Wówczas on rzekł: ”Idź, powiedz Achabowi: ʼZaprzęgaj! I zjedź, żeby cię nie zatrzymała ulewa!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2024-05-21T08:09:51Z</dcterms:modified>
</cp:coreProperties>
</file>