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1704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mu odpowiedział: (Tak, to) ja. Idź, powiedz swojemu panu: Oto jest Eliasz.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2024-05-20T23:47:30Z</dcterms:modified>
</cp:coreProperties>
</file>