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Idź, wróć swoją drogą na pustynię przy Damaszku, a gdy tam dojdziesz, namaścisz Chazaela na króla nad Aramem,*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2024-05-02T07:55:58Z</dcterms:modified>
</cp:coreProperties>
</file>