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to: Uczyń zatem, jak sobie życzy, zabij go tam — i pogrzeb. W ten sposób zdejmiesz ze mnie i z rodu mojego ojca winę za niewinną krew przelaną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mu polecił: Uczyń, jak powiedział. Zabij go i pogrzeb go, a oczyścisz mnie i dom mego ojca z niewinnej krwi, którą przelał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go, i pogrzeb go, a odejmiesz krew niewinną, którą wylał Joab, odemnie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 i pogrzeb a odejmiesz krew niewinną, którą wylał Joab, ode 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król: Uczyń, jak powiedział. Zabij go i pochowaj, aby zmazać ze mnie i z rodu mojego ojca niewinną krew, rozlaną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Uczyń, jak sam powiedział, zabij go i pogrzeb go. W ten sposób usuniesz ze mnie i z domu mojego ojca winę krwi, którą Joab przelał bez przyczyny,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polecił: Zrób tak, jak powiedział! Zabij go i pochowaj! W ten sposób usuniesz ze mnie i z domu mojego ojca niewinną krew, którą Joab przelał.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„Zrób, jak powiedział. Zabij go i pochowaj! W ten sposób uwolnisz mnie i dom ojca mojego od krwi, którą Joab przelał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mu: - Zrób, jak powiedział. Zadaj mu cios i pogrzeb go. [W ten sposób] zdejmiesz ze mnie i z domu mojego ojca [odpowiedzialność] za krew niewinną, którą wylał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і вчини йому так як він сказав, і забий його і поховаєш його і сьогодні віднімеш з мене і з дому мого батька кров, яку даремно пролив Йоав.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do niego powiedział: Uczyń jak rzekł; pchnij go oraz pochowaj, byś ode mnie i od domu mojego ojca usunął krew, którą Joab wylał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”Uczyń tak, jak powiedział, i zadaj mu cios, i go pogrzeb, i usuń ze mnie oraz z domu mego ojca niesłusznie przelaną krew, którą przelał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2024-05-12T12:53:46Z</dcterms:modified>
</cp:coreProperties>
</file>