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przyszły do króla dwie nierządne kobiety i stanęły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2024-05-11T08:06:49Z</dcterms:modified>
</cp:coreProperties>
</file>